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67" w:rsidRDefault="00C84B67" w:rsidP="007628E7">
      <w:pPr>
        <w:pStyle w:val="FlietextTSV"/>
      </w:pPr>
      <w:bookmarkStart w:id="0" w:name="_GoBack"/>
      <w:bookmarkEnd w:id="0"/>
    </w:p>
    <w:p w:rsidR="00C84B67" w:rsidRDefault="00C84B67" w:rsidP="007628E7">
      <w:pPr>
        <w:pStyle w:val="FlietextTSV"/>
      </w:pPr>
    </w:p>
    <w:p w:rsidR="00C84B67" w:rsidRDefault="00C84B67" w:rsidP="007628E7">
      <w:pPr>
        <w:pStyle w:val="FlietextTSV"/>
      </w:pPr>
    </w:p>
    <w:p w:rsidR="00C84B67" w:rsidRPr="007C7300" w:rsidRDefault="00C84B67" w:rsidP="007628E7">
      <w:pPr>
        <w:pStyle w:val="FlietextTSV"/>
        <w:rPr>
          <w:lang w:val="en-US"/>
        </w:rPr>
      </w:pPr>
    </w:p>
    <w:sectPr w:rsidR="00C84B67" w:rsidRPr="007C7300" w:rsidSect="002901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05" w:right="2835" w:bottom="1418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1A" w:rsidRDefault="0005241A" w:rsidP="004902FD">
      <w:pPr>
        <w:spacing w:after="0" w:line="240" w:lineRule="auto"/>
      </w:pPr>
      <w:r>
        <w:separator/>
      </w:r>
    </w:p>
  </w:endnote>
  <w:endnote w:type="continuationSeparator" w:id="0">
    <w:p w:rsidR="0005241A" w:rsidRDefault="0005241A" w:rsidP="0049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2A" w:rsidRDefault="00C2382A" w:rsidP="001D3B7C">
    <w:pPr>
      <w:pStyle w:val="SeitenzahlTSV"/>
    </w:pPr>
    <w:r>
      <w:t xml:space="preserve">Seite </w:t>
    </w:r>
    <w:sdt>
      <w:sdtPr>
        <w:id w:val="-18336737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04804"/>
      <w:docPartObj>
        <w:docPartGallery w:val="Page Numbers (Bottom of Page)"/>
        <w:docPartUnique/>
      </w:docPartObj>
    </w:sdtPr>
    <w:sdtEndPr>
      <w:rPr>
        <w:rFonts w:ascii="Comfortaa" w:hAnsi="Comfortaa"/>
      </w:rPr>
    </w:sdtEndPr>
    <w:sdtContent>
      <w:p w:rsidR="00246C02" w:rsidRPr="00246C02" w:rsidRDefault="00246C02" w:rsidP="00246C02">
        <w:pPr>
          <w:pStyle w:val="Kontaktdaten"/>
          <w:jc w:val="left"/>
          <w:rPr>
            <w:rFonts w:ascii="Comfortaa" w:hAnsi="Comfortaa"/>
          </w:rPr>
        </w:pPr>
        <w:r w:rsidRPr="00246C02">
          <w:rPr>
            <w:rFonts w:ascii="Comfortaa" w:hAnsi="Comfortaa"/>
          </w:rPr>
          <w:t xml:space="preserve">Seite </w:t>
        </w:r>
        <w:r w:rsidRPr="00246C02">
          <w:rPr>
            <w:rFonts w:ascii="Comfortaa" w:hAnsi="Comfortaa"/>
          </w:rPr>
          <w:fldChar w:fldCharType="begin"/>
        </w:r>
        <w:r w:rsidRPr="00246C02">
          <w:rPr>
            <w:rFonts w:ascii="Comfortaa" w:hAnsi="Comfortaa"/>
          </w:rPr>
          <w:instrText>PAGE   \* MERGEFORMAT</w:instrText>
        </w:r>
        <w:r w:rsidRPr="00246C02">
          <w:rPr>
            <w:rFonts w:ascii="Comfortaa" w:hAnsi="Comfortaa"/>
          </w:rPr>
          <w:fldChar w:fldCharType="separate"/>
        </w:r>
        <w:r w:rsidRPr="00246C02">
          <w:rPr>
            <w:rFonts w:ascii="Comfortaa" w:hAnsi="Comfortaa"/>
          </w:rPr>
          <w:t>2</w:t>
        </w:r>
        <w:r w:rsidRPr="00246C02">
          <w:rPr>
            <w:rFonts w:ascii="Comfortaa" w:hAnsi="Comfortaa"/>
          </w:rPr>
          <w:fldChar w:fldCharType="end"/>
        </w:r>
      </w:p>
    </w:sdtContent>
  </w:sdt>
  <w:p w:rsidR="00246C02" w:rsidRDefault="00246C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1A" w:rsidRDefault="0005241A" w:rsidP="004902FD">
      <w:pPr>
        <w:spacing w:after="0" w:line="240" w:lineRule="auto"/>
      </w:pPr>
      <w:r>
        <w:separator/>
      </w:r>
    </w:p>
  </w:footnote>
  <w:footnote w:type="continuationSeparator" w:id="0">
    <w:p w:rsidR="0005241A" w:rsidRDefault="0005241A" w:rsidP="0049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95" w:rsidRDefault="0005241A">
    <w:pPr>
      <w:pStyle w:val="Kopfzeile"/>
    </w:pPr>
    <w:r>
      <w:rPr>
        <w:noProof/>
      </w:rPr>
      <w:pict w14:anchorId="44AC2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782" o:spid="_x0000_s2051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CorporateDesign_Briefpapier_A4 blank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BE" w:rsidRPr="00BB43C9" w:rsidRDefault="0029016E" w:rsidP="00BD46D6">
    <w:pPr>
      <w:rPr>
        <w:rFonts w:ascii="Arial" w:hAnsi="Arial" w:cs="Arial"/>
        <w:b/>
        <w:sz w:val="18"/>
        <w:szCs w:val="18"/>
      </w:rPr>
    </w:pPr>
    <w:r>
      <w:rPr>
        <w:noProof/>
        <w:szCs w:val="16"/>
      </w:rPr>
      <w:drawing>
        <wp:anchor distT="0" distB="0" distL="114300" distR="114300" simplePos="0" relativeHeight="251658240" behindDoc="1" locked="1" layoutInCell="0" allowOverlap="0" wp14:anchorId="31F778C3" wp14:editId="17A96DC9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74400" cy="10710000"/>
          <wp:effectExtent l="0" t="0" r="7620" b="0"/>
          <wp:wrapNone/>
          <wp:docPr id="2" name="Grafik 2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Design_Briefpapier_A4 blanko_ohne Schrift un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11BE" w:rsidRPr="00367413" w:rsidRDefault="005111BE" w:rsidP="00BD46D6">
    <w:pPr>
      <w:spacing w:line="360" w:lineRule="auto"/>
      <w:ind w:left="540"/>
      <w:rPr>
        <w:rFonts w:ascii="Verdana" w:hAnsi="Verdana"/>
        <w:sz w:val="12"/>
        <w:szCs w:val="12"/>
      </w:rPr>
    </w:pPr>
  </w:p>
  <w:p w:rsidR="005111BE" w:rsidRPr="00367413" w:rsidRDefault="005111BE" w:rsidP="00BD46D6">
    <w:pPr>
      <w:ind w:left="540"/>
      <w:rPr>
        <w:rFonts w:ascii="Verdana" w:hAnsi="Verdana"/>
      </w:rPr>
    </w:pPr>
  </w:p>
  <w:p w:rsidR="005111BE" w:rsidRPr="00BD46D6" w:rsidRDefault="005111BE" w:rsidP="00BD46D6">
    <w:pPr>
      <w:pStyle w:val="Kopfzeil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BE" w:rsidRDefault="0005241A" w:rsidP="00AF7F82">
    <w:pPr>
      <w:pStyle w:val="Kopfzeile"/>
      <w:jc w:val="both"/>
    </w:pPr>
    <w:r>
      <w:rPr>
        <w:noProof/>
        <w:lang w:eastAsia="de-DE"/>
      </w:rPr>
      <w:pict w14:anchorId="79B76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781" o:spid="_x0000_s2050" type="#_x0000_t75" style="position:absolute;left:0;text-align:left;margin-left:-71.45pt;margin-top:-147.8pt;width:595.2pt;height:841.9pt;z-index:-251657728;mso-position-horizontal-relative:margin;mso-position-vertical-relative:margin" o:allowincell="f">
          <v:imagedata r:id="rId1" o:title="CorporateDesign_Briefpapier_A4 blanko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80pt;height:580pt;flip:x;visibility:visible;mso-wrap-style:square" o:bullet="t">
        <v:imagedata r:id="rId1" o:title=""/>
      </v:shape>
    </w:pict>
  </w:numPicBullet>
  <w:abstractNum w:abstractNumId="0" w15:restartNumberingAfterBreak="0">
    <w:nsid w:val="4FDD07BC"/>
    <w:multiLevelType w:val="hybridMultilevel"/>
    <w:tmpl w:val="C3D20924"/>
    <w:lvl w:ilvl="0" w:tplc="5DD0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EC1020"/>
    <w:multiLevelType w:val="hybridMultilevel"/>
    <w:tmpl w:val="AB1E1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9D"/>
    <w:rsid w:val="00007DBD"/>
    <w:rsid w:val="00047090"/>
    <w:rsid w:val="0005241A"/>
    <w:rsid w:val="00082FCE"/>
    <w:rsid w:val="000C3D3B"/>
    <w:rsid w:val="000C4E3C"/>
    <w:rsid w:val="0011257A"/>
    <w:rsid w:val="0013306D"/>
    <w:rsid w:val="00140F94"/>
    <w:rsid w:val="001D05E1"/>
    <w:rsid w:val="001D3B7C"/>
    <w:rsid w:val="001E6FA0"/>
    <w:rsid w:val="00201172"/>
    <w:rsid w:val="00216011"/>
    <w:rsid w:val="002368B0"/>
    <w:rsid w:val="00246C02"/>
    <w:rsid w:val="00261E26"/>
    <w:rsid w:val="0029016E"/>
    <w:rsid w:val="002D3938"/>
    <w:rsid w:val="002E5069"/>
    <w:rsid w:val="003311D2"/>
    <w:rsid w:val="003444FF"/>
    <w:rsid w:val="003B0C17"/>
    <w:rsid w:val="003C3199"/>
    <w:rsid w:val="003F4399"/>
    <w:rsid w:val="004902FD"/>
    <w:rsid w:val="00493F19"/>
    <w:rsid w:val="005111BE"/>
    <w:rsid w:val="00541495"/>
    <w:rsid w:val="005733C6"/>
    <w:rsid w:val="005A20CA"/>
    <w:rsid w:val="00676896"/>
    <w:rsid w:val="00683F54"/>
    <w:rsid w:val="006A6232"/>
    <w:rsid w:val="006F372C"/>
    <w:rsid w:val="00736B4D"/>
    <w:rsid w:val="007628E7"/>
    <w:rsid w:val="0077339B"/>
    <w:rsid w:val="00776393"/>
    <w:rsid w:val="00791EC9"/>
    <w:rsid w:val="00796347"/>
    <w:rsid w:val="007B0FCF"/>
    <w:rsid w:val="007C7300"/>
    <w:rsid w:val="00807C00"/>
    <w:rsid w:val="00845937"/>
    <w:rsid w:val="00866BB7"/>
    <w:rsid w:val="00881244"/>
    <w:rsid w:val="00885AE2"/>
    <w:rsid w:val="00890E08"/>
    <w:rsid w:val="00894F0F"/>
    <w:rsid w:val="008A7EFF"/>
    <w:rsid w:val="008B06C2"/>
    <w:rsid w:val="008C632F"/>
    <w:rsid w:val="00936F65"/>
    <w:rsid w:val="0094276F"/>
    <w:rsid w:val="00980845"/>
    <w:rsid w:val="009A6373"/>
    <w:rsid w:val="00A2480D"/>
    <w:rsid w:val="00A46FC0"/>
    <w:rsid w:val="00A86C28"/>
    <w:rsid w:val="00A91936"/>
    <w:rsid w:val="00AB7C0A"/>
    <w:rsid w:val="00AE268B"/>
    <w:rsid w:val="00AF7F82"/>
    <w:rsid w:val="00B324EE"/>
    <w:rsid w:val="00BA6794"/>
    <w:rsid w:val="00BC764A"/>
    <w:rsid w:val="00BD142E"/>
    <w:rsid w:val="00BD46D6"/>
    <w:rsid w:val="00C234D7"/>
    <w:rsid w:val="00C2382A"/>
    <w:rsid w:val="00C84B67"/>
    <w:rsid w:val="00C93197"/>
    <w:rsid w:val="00CB178C"/>
    <w:rsid w:val="00D63CB9"/>
    <w:rsid w:val="00D66F3D"/>
    <w:rsid w:val="00E17D9D"/>
    <w:rsid w:val="00E230A3"/>
    <w:rsid w:val="00E3063A"/>
    <w:rsid w:val="00E70E24"/>
    <w:rsid w:val="00EE18C6"/>
    <w:rsid w:val="00EE4649"/>
    <w:rsid w:val="00F04653"/>
    <w:rsid w:val="00F408D9"/>
    <w:rsid w:val="00F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0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02F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2FD"/>
  </w:style>
  <w:style w:type="paragraph" w:styleId="Fuzeile">
    <w:name w:val="footer"/>
    <w:basedOn w:val="Standard"/>
    <w:link w:val="FuzeileZchn"/>
    <w:uiPriority w:val="99"/>
    <w:unhideWhenUsed/>
    <w:rsid w:val="0049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2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2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link w:val="KeinAbsatzformatZchn"/>
    <w:rsid w:val="004902FD"/>
    <w:pPr>
      <w:keepLines/>
      <w:tabs>
        <w:tab w:val="left" w:pos="680"/>
      </w:tabs>
      <w:autoSpaceDE w:val="0"/>
      <w:autoSpaceDN w:val="0"/>
      <w:adjustRightInd w:val="0"/>
      <w:spacing w:before="1" w:after="1" w:line="240" w:lineRule="atLeast"/>
      <w:ind w:left="1" w:right="1" w:firstLine="1"/>
      <w:textAlignment w:val="baseline"/>
    </w:pPr>
    <w:rPr>
      <w:rFonts w:ascii="Univers" w:hAnsi="Univers" w:cs="Univers"/>
      <w:color w:val="000000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7339B"/>
    <w:rPr>
      <w:color w:val="0000FF"/>
      <w:u w:val="single"/>
    </w:rPr>
  </w:style>
  <w:style w:type="paragraph" w:customStyle="1" w:styleId="Betreff-TSV">
    <w:name w:val="Betreff - TSV"/>
    <w:basedOn w:val="Standard"/>
    <w:qFormat/>
    <w:rsid w:val="008A7EFF"/>
    <w:pPr>
      <w:tabs>
        <w:tab w:val="left" w:pos="6521"/>
      </w:tabs>
      <w:spacing w:after="0" w:line="280" w:lineRule="atLeast"/>
    </w:pPr>
    <w:rPr>
      <w:rFonts w:asciiTheme="minorHAnsi" w:hAnsiTheme="minorHAnsi" w:cstheme="minorHAnsi"/>
      <w:b/>
      <w:color w:val="575757"/>
      <w:sz w:val="20"/>
      <w:szCs w:val="20"/>
    </w:rPr>
  </w:style>
  <w:style w:type="paragraph" w:customStyle="1" w:styleId="FlietextTSV">
    <w:name w:val="Fließtext – TSV"/>
    <w:basedOn w:val="KeinAbsatzformat"/>
    <w:link w:val="FlietextTSVZchn"/>
    <w:qFormat/>
    <w:rsid w:val="007628E7"/>
    <w:pPr>
      <w:tabs>
        <w:tab w:val="clear" w:pos="680"/>
        <w:tab w:val="left" w:pos="3020"/>
        <w:tab w:val="left" w:pos="3580"/>
        <w:tab w:val="left" w:pos="6521"/>
      </w:tabs>
      <w:spacing w:before="0" w:after="0" w:line="280" w:lineRule="atLeast"/>
      <w:ind w:left="0" w:right="0" w:firstLine="0"/>
      <w:jc w:val="both"/>
    </w:pPr>
    <w:rPr>
      <w:rFonts w:asciiTheme="minorHAnsi" w:hAnsiTheme="minorHAnsi" w:cs="Arial"/>
      <w:color w:val="575757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EFF"/>
    <w:rPr>
      <w:color w:val="605E5C"/>
      <w:shd w:val="clear" w:color="auto" w:fill="E1DFDD"/>
    </w:rPr>
  </w:style>
  <w:style w:type="character" w:customStyle="1" w:styleId="KeinAbsatzformatZchn">
    <w:name w:val="[Kein Absatzformat] Zchn"/>
    <w:basedOn w:val="Absatz-Standardschriftart"/>
    <w:link w:val="KeinAbsatzformat"/>
    <w:rsid w:val="007628E7"/>
    <w:rPr>
      <w:rFonts w:ascii="Univers" w:hAnsi="Univers" w:cs="Univers"/>
      <w:color w:val="000000"/>
      <w:sz w:val="22"/>
      <w:szCs w:val="22"/>
      <w:lang w:eastAsia="en-US"/>
    </w:rPr>
  </w:style>
  <w:style w:type="character" w:customStyle="1" w:styleId="FlietextTSVZchn">
    <w:name w:val="Fließtext – TSV Zchn"/>
    <w:basedOn w:val="KeinAbsatzformatZchn"/>
    <w:link w:val="FlietextTSV"/>
    <w:rsid w:val="007628E7"/>
    <w:rPr>
      <w:rFonts w:asciiTheme="minorHAnsi" w:hAnsiTheme="minorHAnsi" w:cs="Arial"/>
      <w:color w:val="575757"/>
      <w:sz w:val="22"/>
      <w:szCs w:val="22"/>
      <w:lang w:eastAsia="en-US"/>
    </w:rPr>
  </w:style>
  <w:style w:type="paragraph" w:customStyle="1" w:styleId="Kontaktdaten">
    <w:name w:val="Kontaktdaten"/>
    <w:basedOn w:val="Standard"/>
    <w:link w:val="KontaktdatenZchn"/>
    <w:qFormat/>
    <w:rsid w:val="008A7EFF"/>
    <w:pPr>
      <w:spacing w:after="0" w:line="190" w:lineRule="atLeast"/>
      <w:jc w:val="right"/>
    </w:pPr>
    <w:rPr>
      <w:b/>
      <w:bCs/>
      <w:color w:val="263253"/>
      <w:sz w:val="16"/>
      <w:szCs w:val="16"/>
    </w:rPr>
  </w:style>
  <w:style w:type="character" w:customStyle="1" w:styleId="KontaktdatenZchn">
    <w:name w:val="Kontaktdaten Zchn"/>
    <w:basedOn w:val="Absatz-Standardschriftart"/>
    <w:link w:val="Kontaktdaten"/>
    <w:rsid w:val="008A7EFF"/>
    <w:rPr>
      <w:b/>
      <w:bCs/>
      <w:color w:val="263253"/>
      <w:sz w:val="16"/>
      <w:szCs w:val="16"/>
      <w:lang w:eastAsia="en-US"/>
    </w:rPr>
  </w:style>
  <w:style w:type="paragraph" w:customStyle="1" w:styleId="SeitenzahlTSV">
    <w:name w:val="Seitenzahl – TSV"/>
    <w:basedOn w:val="Kontaktdaten"/>
    <w:link w:val="SeitenzahlTSVZchn"/>
    <w:qFormat/>
    <w:rsid w:val="00C2382A"/>
    <w:pPr>
      <w:jc w:val="left"/>
    </w:pPr>
    <w:rPr>
      <w:rFonts w:ascii="Comfortaa" w:hAnsi="Comfortaa"/>
    </w:rPr>
  </w:style>
  <w:style w:type="character" w:customStyle="1" w:styleId="SeitenzahlTSVZchn">
    <w:name w:val="Seitenzahl – TSV Zchn"/>
    <w:basedOn w:val="KontaktdatenZchn"/>
    <w:link w:val="SeitenzahlTSV"/>
    <w:rsid w:val="00C2382A"/>
    <w:rPr>
      <w:rFonts w:ascii="Comfortaa" w:hAnsi="Comfortaa"/>
      <w:b/>
      <w:bCs/>
      <w:color w:val="26325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0377-1290-4A09-A82D-5392E6A2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Briefpapier_2019_A4_blanko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Heuser</dc:creator>
  <cp:lastModifiedBy>Oliver Heuser</cp:lastModifiedBy>
  <cp:revision>3</cp:revision>
  <cp:lastPrinted>2019-08-01T10:14:00Z</cp:lastPrinted>
  <dcterms:created xsi:type="dcterms:W3CDTF">2019-09-19T15:01:00Z</dcterms:created>
  <dcterms:modified xsi:type="dcterms:W3CDTF">2019-09-19T15:01:00Z</dcterms:modified>
</cp:coreProperties>
</file>